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201E2" w14:textId="77777777" w:rsidR="00015A9C" w:rsidRDefault="00015A9C" w:rsidP="00790092"/>
    <w:p w14:paraId="696F165D" w14:textId="77777777" w:rsidR="00015A9C" w:rsidRDefault="00015A9C" w:rsidP="00790092"/>
    <w:p w14:paraId="65B9D0C3" w14:textId="77777777" w:rsidR="00015A9C" w:rsidRDefault="00015A9C" w:rsidP="00790092"/>
    <w:p w14:paraId="248AC705" w14:textId="77777777" w:rsidR="00015A9C" w:rsidRDefault="00015A9C" w:rsidP="00790092"/>
    <w:p w14:paraId="7B01E028" w14:textId="77777777" w:rsidR="00015A9C" w:rsidRDefault="00015A9C" w:rsidP="00790092"/>
    <w:p w14:paraId="12015A77" w14:textId="77777777" w:rsidR="00015A9C" w:rsidRDefault="00015A9C" w:rsidP="00790092"/>
    <w:p w14:paraId="58F84B7D" w14:textId="77777777" w:rsidR="00015A9C" w:rsidRDefault="00015A9C" w:rsidP="00790092"/>
    <w:p w14:paraId="4874E675" w14:textId="77777777" w:rsidR="00015A9C" w:rsidRDefault="00015A9C" w:rsidP="00790092"/>
    <w:p w14:paraId="47B9ED7F" w14:textId="77777777" w:rsidR="00015A9C" w:rsidRDefault="00015A9C" w:rsidP="00790092"/>
    <w:p w14:paraId="42D8F68E" w14:textId="77777777" w:rsidR="00015A9C" w:rsidRDefault="00015A9C" w:rsidP="00790092"/>
    <w:p w14:paraId="18778220" w14:textId="77777777" w:rsidR="00015A9C" w:rsidRDefault="00015A9C" w:rsidP="00790092"/>
    <w:p w14:paraId="3BC7C59D" w14:textId="77777777" w:rsidR="00015A9C" w:rsidRDefault="00015A9C" w:rsidP="00790092"/>
    <w:p w14:paraId="79F4F684" w14:textId="77777777" w:rsidR="00015A9C" w:rsidRDefault="00015A9C" w:rsidP="00790092"/>
    <w:p w14:paraId="45A22807" w14:textId="77777777" w:rsidR="00015A9C" w:rsidRDefault="00015A9C" w:rsidP="00790092"/>
    <w:p w14:paraId="78E67AF7" w14:textId="77777777" w:rsidR="00B57B37" w:rsidRDefault="00B57B37" w:rsidP="00015A9C">
      <w:pPr>
        <w:jc w:val="right"/>
      </w:pPr>
      <w:r>
        <w:fldChar w:fldCharType="begin"/>
      </w:r>
      <w:r>
        <w:instrText xml:space="preserve"> CREATEDATE  \@ "dd.MM.yyyy"  \* MERGEFORMAT </w:instrText>
      </w:r>
      <w:r>
        <w:fldChar w:fldCharType="separate"/>
      </w:r>
      <w:r w:rsidR="00C41666">
        <w:rPr>
          <w:noProof/>
        </w:rPr>
        <w:t>20.02.2021</w:t>
      </w:r>
      <w:r>
        <w:fldChar w:fldCharType="end"/>
      </w:r>
    </w:p>
    <w:p w14:paraId="3D08618C" w14:textId="77777777" w:rsidR="00B57B37" w:rsidRDefault="00B57B37" w:rsidP="00B57B37"/>
    <w:p w14:paraId="05930F9B" w14:textId="77777777" w:rsidR="0019483A" w:rsidRDefault="007146DE" w:rsidP="00B57B3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766593" wp14:editId="7123A007">
                <wp:simplePos x="0" y="0"/>
                <wp:positionH relativeFrom="column">
                  <wp:posOffset>-100965</wp:posOffset>
                </wp:positionH>
                <wp:positionV relativeFrom="page">
                  <wp:posOffset>1800225</wp:posOffset>
                </wp:positionV>
                <wp:extent cx="3060000" cy="1440000"/>
                <wp:effectExtent l="0" t="0" r="26670" b="27305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66224" w14:textId="77777777" w:rsidR="00015A9C" w:rsidRDefault="00015A9C" w:rsidP="00015A9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Firma, Straße, PLZ, Ort</w:t>
                            </w:r>
                          </w:p>
                          <w:p w14:paraId="5AEFCDE7" w14:textId="77777777" w:rsidR="00015A9C" w:rsidRPr="00015A9C" w:rsidRDefault="00015A9C" w:rsidP="00015A9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66593" id="Rechteck 2" o:spid="_x0000_s1026" style="position:absolute;margin-left:-7.95pt;margin-top:141.75pt;width:240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" filled="f" strokecolor="black [3213]" strokeweight=".5pt">
                <v:stroke dashstyle="3 1"/>
                <v:textbox>
                  <w:txbxContent>
                    <w:p w14:paraId="47066224" w14:textId="77777777" w:rsidR="00015A9C" w:rsidRDefault="00015A9C" w:rsidP="00015A9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Firma, Straße, PLZ, Ort</w:t>
                      </w:r>
                    </w:p>
                    <w:p w14:paraId="5AEFCDE7" w14:textId="77777777" w:rsidR="00015A9C" w:rsidRPr="00015A9C" w:rsidRDefault="00015A9C" w:rsidP="00015A9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y="page"/>
                <w10:anchorlock/>
              </v:rect>
            </w:pict>
          </mc:Fallback>
        </mc:AlternateContent>
      </w:r>
      <w:r w:rsidR="00B57B37">
        <w:rPr>
          <w:b/>
          <w:bCs/>
        </w:rPr>
        <w:t>Betreff</w:t>
      </w:r>
    </w:p>
    <w:p w14:paraId="75CA5551" w14:textId="77777777" w:rsidR="00B57B37" w:rsidRDefault="00B57B37" w:rsidP="00B57B37"/>
    <w:p w14:paraId="6E38047A" w14:textId="77777777" w:rsidR="00B57B37" w:rsidRDefault="00B57B37" w:rsidP="00B57B37"/>
    <w:p w14:paraId="7610A67E" w14:textId="77777777" w:rsidR="00B57B37" w:rsidRDefault="00B57B37" w:rsidP="00B57B37">
      <w:r>
        <w:t>Sehr geehrte Damen und Herren,</w:t>
      </w:r>
    </w:p>
    <w:p w14:paraId="77D01872" w14:textId="77777777" w:rsidR="00B57B37" w:rsidRDefault="00B57B37" w:rsidP="00B57B37"/>
    <w:p w14:paraId="0546C42E" w14:textId="77777777" w:rsidR="00B57B37" w:rsidRDefault="00B57B37" w:rsidP="00B57B37"/>
    <w:p w14:paraId="06E0C872" w14:textId="77777777" w:rsidR="00B57B37" w:rsidRPr="00B57B37" w:rsidRDefault="00B57B37" w:rsidP="00B57B37">
      <w:r>
        <w:t>Mit freundlichen Grüßen,</w:t>
      </w:r>
    </w:p>
    <w:sectPr w:rsidR="00B57B37" w:rsidRPr="00B57B3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4ACCA" w14:textId="77777777" w:rsidR="00055892" w:rsidRDefault="00055892" w:rsidP="00790092">
      <w:pPr>
        <w:spacing w:line="240" w:lineRule="auto"/>
      </w:pPr>
      <w:r>
        <w:separator/>
      </w:r>
    </w:p>
  </w:endnote>
  <w:endnote w:type="continuationSeparator" w:id="0">
    <w:p w14:paraId="7065E456" w14:textId="77777777" w:rsidR="00055892" w:rsidRDefault="00055892" w:rsidP="00790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9D63" w14:textId="77777777" w:rsidR="00790092" w:rsidRPr="007146DE" w:rsidRDefault="007146DE">
    <w:pPr>
      <w:pStyle w:val="Fuzeile"/>
      <w:rPr>
        <w:sz w:val="18"/>
        <w:szCs w:val="18"/>
      </w:rPr>
    </w:pPr>
    <w:r>
      <w:rPr>
        <w:sz w:val="18"/>
        <w:szCs w:val="18"/>
      </w:rPr>
      <w:t>Firma, Str., PLZ</w:t>
    </w:r>
    <w:r>
      <w:rPr>
        <w:sz w:val="18"/>
        <w:szCs w:val="18"/>
      </w:rPr>
      <w:tab/>
      <w:t>Telefonnummer: 123/456789</w:t>
    </w:r>
    <w:r>
      <w:rPr>
        <w:sz w:val="18"/>
        <w:szCs w:val="18"/>
      </w:rPr>
      <w:tab/>
      <w:t>Öffnungszeiten: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1B40" w14:textId="77777777" w:rsidR="00055892" w:rsidRDefault="00055892" w:rsidP="00790092">
      <w:pPr>
        <w:spacing w:line="240" w:lineRule="auto"/>
      </w:pPr>
      <w:r>
        <w:separator/>
      </w:r>
    </w:p>
  </w:footnote>
  <w:footnote w:type="continuationSeparator" w:id="0">
    <w:p w14:paraId="728DDD1D" w14:textId="77777777" w:rsidR="00055892" w:rsidRDefault="00055892" w:rsidP="007900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A1D94" w14:textId="77777777" w:rsidR="004B147E" w:rsidRDefault="004B147E" w:rsidP="004B147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2CE8D6" wp14:editId="0AED2739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986155" cy="394335"/>
          <wp:effectExtent l="0" t="0" r="4445" b="5715"/>
          <wp:wrapSquare wrapText="bothSides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Firma, Straße, PLZ, 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66"/>
    <w:rsid w:val="00015A9C"/>
    <w:rsid w:val="00055892"/>
    <w:rsid w:val="0019483A"/>
    <w:rsid w:val="004B147E"/>
    <w:rsid w:val="007146DE"/>
    <w:rsid w:val="00790092"/>
    <w:rsid w:val="00AF2DAD"/>
    <w:rsid w:val="00B57B37"/>
    <w:rsid w:val="00C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F4863"/>
  <w15:chartTrackingRefBased/>
  <w15:docId w15:val="{E5A5A5EE-9CAE-4C5E-AFD0-0D57D10A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92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0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09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900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09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\Documents\sonstiges\EDV%20Tipps\Word\Brief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Bettina Schropp</cp:lastModifiedBy>
  <cp:revision>1</cp:revision>
  <dcterms:created xsi:type="dcterms:W3CDTF">2021-02-20T14:34:00Z</dcterms:created>
  <dcterms:modified xsi:type="dcterms:W3CDTF">2021-02-20T14:34:00Z</dcterms:modified>
</cp:coreProperties>
</file>